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F0F1D" w14:textId="261AA511" w:rsidR="000E1AA1" w:rsidRPr="00AA41A4" w:rsidRDefault="000A7DED">
      <w:pPr>
        <w:rPr>
          <w:rFonts w:cstheme="minorHAnsi"/>
          <w:b/>
          <w:bCs/>
        </w:rPr>
      </w:pPr>
    </w:p>
    <w:p w14:paraId="673B561D" w14:textId="1B4609C1" w:rsidR="0059501C" w:rsidRPr="00AA41A4" w:rsidRDefault="00AA41A4" w:rsidP="0059501C">
      <w:pPr>
        <w:rPr>
          <w:rFonts w:cstheme="minorHAnsi"/>
          <w:b/>
          <w:bCs/>
        </w:rPr>
      </w:pPr>
      <w:r w:rsidRPr="00AA41A4">
        <w:rPr>
          <w:rFonts w:cstheme="minorHAnsi"/>
          <w:b/>
          <w:bCs/>
        </w:rPr>
        <w:t>HUISSTIJL</w:t>
      </w:r>
    </w:p>
    <w:p w14:paraId="68F0F346" w14:textId="76DFB1DD" w:rsidR="00AA41A4" w:rsidRPr="00AA41A4" w:rsidRDefault="00AA41A4" w:rsidP="0059501C">
      <w:pPr>
        <w:rPr>
          <w:rStyle w:val="Nadruk"/>
          <w:rFonts w:cstheme="minorHAnsi"/>
          <w:color w:val="3B4043"/>
          <w:shd w:val="clear" w:color="auto" w:fill="FFFFFF"/>
        </w:rPr>
      </w:pPr>
      <w:r w:rsidRPr="00AA41A4">
        <w:rPr>
          <w:rStyle w:val="Nadruk"/>
          <w:rFonts w:cstheme="minorHAnsi"/>
          <w:color w:val="3B4043"/>
          <w:shd w:val="clear" w:color="auto" w:fill="FFFFFF"/>
        </w:rPr>
        <w:t>“De aard en het geheel van de visuele presentatie van een onderneming, zoals naamcode, bedrijfssymbool, opmaak, lettersoort en eventueel kleur van het verspreide drukwerk en van opschriften enz.”</w:t>
      </w:r>
    </w:p>
    <w:p w14:paraId="317BFD2D" w14:textId="77777777" w:rsidR="00AA41A4" w:rsidRDefault="00AA41A4" w:rsidP="00AA41A4">
      <w:pPr>
        <w:rPr>
          <w:rFonts w:cstheme="minorHAnsi"/>
          <w:color w:val="3B4043"/>
          <w:shd w:val="clear" w:color="auto" w:fill="FFFFFF"/>
        </w:rPr>
      </w:pPr>
      <w:r w:rsidRPr="00AA41A4">
        <w:rPr>
          <w:rFonts w:cstheme="minorHAnsi"/>
          <w:color w:val="3B4043"/>
          <w:shd w:val="clear" w:color="auto" w:fill="FFFFFF"/>
        </w:rPr>
        <w:t>De Engelse term voor huisstijl is ‘</w:t>
      </w:r>
      <w:r w:rsidRPr="00AA41A4">
        <w:rPr>
          <w:rStyle w:val="Zwaar"/>
          <w:rFonts w:cstheme="minorHAnsi"/>
          <w:color w:val="3B4043"/>
          <w:shd w:val="clear" w:color="auto" w:fill="FFFFFF"/>
        </w:rPr>
        <w:t>Corporate Identity</w:t>
      </w:r>
      <w:r w:rsidRPr="00AA41A4">
        <w:rPr>
          <w:rFonts w:cstheme="minorHAnsi"/>
          <w:color w:val="3B4043"/>
          <w:shd w:val="clear" w:color="auto" w:fill="FFFFFF"/>
        </w:rPr>
        <w:t>‘, maar we spreken van het ‘</w:t>
      </w:r>
      <w:r w:rsidRPr="00AA41A4">
        <w:rPr>
          <w:rStyle w:val="Zwaar"/>
          <w:rFonts w:cstheme="minorHAnsi"/>
          <w:color w:val="3B4043"/>
          <w:shd w:val="clear" w:color="auto" w:fill="FFFFFF"/>
        </w:rPr>
        <w:t>Corporate Design</w:t>
      </w:r>
      <w:r w:rsidRPr="00AA41A4">
        <w:rPr>
          <w:rFonts w:cstheme="minorHAnsi"/>
          <w:color w:val="3B4043"/>
          <w:shd w:val="clear" w:color="auto" w:fill="FFFFFF"/>
        </w:rPr>
        <w:t>‘ als het gaat over de visuele uitstraling van een bedrijf.</w:t>
      </w:r>
      <w:r w:rsidRPr="00AA41A4">
        <w:rPr>
          <w:rFonts w:cstheme="minorHAnsi"/>
          <w:color w:val="3B4043"/>
        </w:rPr>
        <w:br/>
      </w:r>
      <w:r w:rsidRPr="00AA41A4">
        <w:rPr>
          <w:rFonts w:cstheme="minorHAnsi"/>
          <w:color w:val="3B4043"/>
          <w:shd w:val="clear" w:color="auto" w:fill="FFFFFF"/>
        </w:rPr>
        <w:t>De volledige presentatie van een bedrijf in de breedste zin van het woord is beter te vatten onder de noemer ‘</w:t>
      </w:r>
      <w:r w:rsidRPr="00AA41A4">
        <w:rPr>
          <w:rStyle w:val="Zwaar"/>
          <w:rFonts w:cstheme="minorHAnsi"/>
          <w:color w:val="3B4043"/>
          <w:shd w:val="clear" w:color="auto" w:fill="FFFFFF"/>
        </w:rPr>
        <w:t>Brand Identity (merkidentiteit)</w:t>
      </w:r>
      <w:r w:rsidRPr="00AA41A4">
        <w:rPr>
          <w:rFonts w:cstheme="minorHAnsi"/>
          <w:color w:val="3B4043"/>
          <w:shd w:val="clear" w:color="auto" w:fill="FFFFFF"/>
        </w:rPr>
        <w:t>‘. De merkidentiteit manifesteert zich in alle lagen van een bedrijf, van de receptioniste die de telefoon opneemt, tot de print media uitingen, de website, landelijke televisie reclames, etc.</w:t>
      </w:r>
    </w:p>
    <w:p w14:paraId="083C9BA7" w14:textId="4C714BF6" w:rsidR="00AA41A4" w:rsidRPr="00AA41A4" w:rsidRDefault="00AA41A4" w:rsidP="00AA41A4">
      <w:pPr>
        <w:rPr>
          <w:rFonts w:cstheme="minorHAnsi"/>
          <w:color w:val="3B4043"/>
          <w:shd w:val="clear" w:color="auto" w:fill="FFFFFF"/>
        </w:rPr>
      </w:pPr>
      <w:r w:rsidRPr="00AA41A4">
        <w:rPr>
          <w:rFonts w:eastAsia="Times New Roman" w:cstheme="minorHAnsi"/>
          <w:b/>
          <w:bCs/>
          <w:color w:val="3B4043"/>
          <w:lang w:eastAsia="nl-BE"/>
        </w:rPr>
        <w:t>Belang van een goede huisstijl</w:t>
      </w:r>
    </w:p>
    <w:p w14:paraId="182C1549" w14:textId="77777777" w:rsidR="00AA41A4" w:rsidRPr="00AA41A4" w:rsidRDefault="00AA41A4" w:rsidP="00AA41A4">
      <w:pPr>
        <w:shd w:val="clear" w:color="auto" w:fill="FFFFFF"/>
        <w:spacing w:after="375" w:line="240" w:lineRule="auto"/>
        <w:rPr>
          <w:rFonts w:eastAsia="Times New Roman" w:cstheme="minorHAnsi"/>
          <w:color w:val="3B4043"/>
          <w:lang w:eastAsia="nl-BE"/>
        </w:rPr>
      </w:pPr>
      <w:r w:rsidRPr="00AA41A4">
        <w:rPr>
          <w:rFonts w:eastAsia="Times New Roman" w:cstheme="minorHAnsi"/>
          <w:color w:val="3B4043"/>
          <w:lang w:eastAsia="nl-BE"/>
        </w:rPr>
        <w:t>Een huisstijl zorgt ervoor dat alle merkuitingen van jouw bedrijf consistent zijn en een positieve associatie oproepen bij je doelgroep. Vele studies bewijzen dat een huisstijl je helpt bij het opbouwen van een positieve naamsbekendheid en succes van je bedrijf. Maar wat is precies het belang voor jou?</w:t>
      </w:r>
    </w:p>
    <w:p w14:paraId="6E394D29" w14:textId="77777777" w:rsidR="00AA41A4" w:rsidRPr="00AA41A4" w:rsidRDefault="00AA41A4" w:rsidP="00AA41A4">
      <w:pPr>
        <w:numPr>
          <w:ilvl w:val="0"/>
          <w:numId w:val="2"/>
        </w:numPr>
        <w:shd w:val="clear" w:color="auto" w:fill="FFFFFF"/>
        <w:spacing w:before="100" w:beforeAutospacing="1" w:after="100" w:afterAutospacing="1" w:line="240" w:lineRule="auto"/>
        <w:rPr>
          <w:rFonts w:eastAsia="Times New Roman" w:cstheme="minorHAnsi"/>
          <w:color w:val="3B4043"/>
          <w:lang w:eastAsia="nl-BE"/>
        </w:rPr>
      </w:pPr>
      <w:r w:rsidRPr="00AA41A4">
        <w:rPr>
          <w:rFonts w:eastAsia="Times New Roman" w:cstheme="minorHAnsi"/>
          <w:b/>
          <w:bCs/>
          <w:color w:val="3B4043"/>
          <w:lang w:eastAsia="nl-BE"/>
        </w:rPr>
        <w:t>Imago:</w:t>
      </w:r>
      <w:r w:rsidRPr="00AA41A4">
        <w:rPr>
          <w:rFonts w:eastAsia="Times New Roman" w:cstheme="minorHAnsi"/>
          <w:color w:val="3B4043"/>
          <w:lang w:eastAsia="nl-BE"/>
        </w:rPr>
        <w:t> Een huisstijl zet de juiste toon en bepaalt voor een groot deel het imago van je bedrijf.</w:t>
      </w:r>
    </w:p>
    <w:p w14:paraId="27520E37" w14:textId="77777777" w:rsidR="00AA41A4" w:rsidRPr="00AA41A4" w:rsidRDefault="00AA41A4" w:rsidP="00AA41A4">
      <w:pPr>
        <w:numPr>
          <w:ilvl w:val="0"/>
          <w:numId w:val="2"/>
        </w:numPr>
        <w:shd w:val="clear" w:color="auto" w:fill="FFFFFF"/>
        <w:spacing w:before="100" w:beforeAutospacing="1" w:after="100" w:afterAutospacing="1" w:line="240" w:lineRule="auto"/>
        <w:rPr>
          <w:rFonts w:eastAsia="Times New Roman" w:cstheme="minorHAnsi"/>
          <w:color w:val="3B4043"/>
          <w:lang w:eastAsia="nl-BE"/>
        </w:rPr>
      </w:pPr>
      <w:r w:rsidRPr="00AA41A4">
        <w:rPr>
          <w:rFonts w:eastAsia="Times New Roman" w:cstheme="minorHAnsi"/>
          <w:b/>
          <w:bCs/>
          <w:color w:val="3B4043"/>
          <w:lang w:eastAsia="nl-BE"/>
        </w:rPr>
        <w:t>Consistentie:</w:t>
      </w:r>
      <w:r w:rsidRPr="00AA41A4">
        <w:rPr>
          <w:rFonts w:eastAsia="Times New Roman" w:cstheme="minorHAnsi"/>
          <w:color w:val="3B4043"/>
          <w:lang w:eastAsia="nl-BE"/>
        </w:rPr>
        <w:t> Een verzorgde huisstijl presenteert een eenduidig beeld van je bedrijf naar je klanten, maar ook medewerkers en externe samenwerkingspartners.</w:t>
      </w:r>
    </w:p>
    <w:p w14:paraId="11F81240" w14:textId="77777777" w:rsidR="00AA41A4" w:rsidRPr="00AA41A4" w:rsidRDefault="00AA41A4" w:rsidP="00AA41A4">
      <w:pPr>
        <w:numPr>
          <w:ilvl w:val="0"/>
          <w:numId w:val="2"/>
        </w:numPr>
        <w:shd w:val="clear" w:color="auto" w:fill="FFFFFF"/>
        <w:spacing w:before="100" w:beforeAutospacing="1" w:after="100" w:afterAutospacing="1" w:line="240" w:lineRule="auto"/>
        <w:rPr>
          <w:rFonts w:eastAsia="Times New Roman" w:cstheme="minorHAnsi"/>
          <w:color w:val="3B4043"/>
          <w:lang w:eastAsia="nl-BE"/>
        </w:rPr>
      </w:pPr>
      <w:r w:rsidRPr="00AA41A4">
        <w:rPr>
          <w:rFonts w:eastAsia="Times New Roman" w:cstheme="minorHAnsi"/>
          <w:b/>
          <w:bCs/>
          <w:color w:val="3B4043"/>
          <w:lang w:eastAsia="nl-BE"/>
        </w:rPr>
        <w:t>Aantrekkingskracht:</w:t>
      </w:r>
      <w:r w:rsidRPr="00AA41A4">
        <w:rPr>
          <w:rFonts w:eastAsia="Times New Roman" w:cstheme="minorHAnsi"/>
          <w:color w:val="3B4043"/>
          <w:lang w:eastAsia="nl-BE"/>
        </w:rPr>
        <w:t> Een mooie huisstijl spreekt vele doelgroepen aan en verhoogt je naamsbekendheid.</w:t>
      </w:r>
    </w:p>
    <w:p w14:paraId="74E0D28D" w14:textId="77777777" w:rsidR="00AA41A4" w:rsidRPr="00AA41A4" w:rsidRDefault="00AA41A4" w:rsidP="00AA41A4">
      <w:pPr>
        <w:numPr>
          <w:ilvl w:val="0"/>
          <w:numId w:val="2"/>
        </w:numPr>
        <w:shd w:val="clear" w:color="auto" w:fill="FFFFFF"/>
        <w:spacing w:before="100" w:beforeAutospacing="1" w:after="100" w:afterAutospacing="1" w:line="240" w:lineRule="auto"/>
        <w:rPr>
          <w:rFonts w:eastAsia="Times New Roman" w:cstheme="minorHAnsi"/>
          <w:color w:val="3B4043"/>
          <w:lang w:eastAsia="nl-BE"/>
        </w:rPr>
      </w:pPr>
      <w:r w:rsidRPr="00AA41A4">
        <w:rPr>
          <w:rFonts w:eastAsia="Times New Roman" w:cstheme="minorHAnsi"/>
          <w:b/>
          <w:bCs/>
          <w:color w:val="3B4043"/>
          <w:lang w:eastAsia="nl-BE"/>
        </w:rPr>
        <w:t>Onderscheidend vermogen:</w:t>
      </w:r>
      <w:r w:rsidRPr="00AA41A4">
        <w:rPr>
          <w:rFonts w:eastAsia="Times New Roman" w:cstheme="minorHAnsi"/>
          <w:color w:val="3B4043"/>
          <w:lang w:eastAsia="nl-BE"/>
        </w:rPr>
        <w:t> Een unieke huisstijl onderscheidt jou van je concurrenten en helpt je succesvoller te worden.</w:t>
      </w:r>
    </w:p>
    <w:p w14:paraId="6FFA58FD" w14:textId="77777777" w:rsidR="00AA41A4" w:rsidRPr="00AA41A4" w:rsidRDefault="00AA41A4" w:rsidP="00AA41A4">
      <w:pPr>
        <w:numPr>
          <w:ilvl w:val="0"/>
          <w:numId w:val="2"/>
        </w:numPr>
        <w:shd w:val="clear" w:color="auto" w:fill="FFFFFF"/>
        <w:spacing w:before="100" w:beforeAutospacing="1" w:after="100" w:afterAutospacing="1" w:line="240" w:lineRule="auto"/>
        <w:rPr>
          <w:rFonts w:eastAsia="Times New Roman" w:cstheme="minorHAnsi"/>
          <w:color w:val="3B4043"/>
          <w:lang w:eastAsia="nl-BE"/>
        </w:rPr>
      </w:pPr>
      <w:r w:rsidRPr="00AA41A4">
        <w:rPr>
          <w:rFonts w:eastAsia="Times New Roman" w:cstheme="minorHAnsi"/>
          <w:b/>
          <w:bCs/>
          <w:color w:val="3B4043"/>
          <w:lang w:eastAsia="nl-BE"/>
        </w:rPr>
        <w:t>Kostenmanagement:</w:t>
      </w:r>
      <w:r w:rsidRPr="00AA41A4">
        <w:rPr>
          <w:rFonts w:eastAsia="Times New Roman" w:cstheme="minorHAnsi"/>
          <w:color w:val="3B4043"/>
          <w:lang w:eastAsia="nl-BE"/>
        </w:rPr>
        <w:t> Een goed georganiseerde huisstijl helpt bij de kostenbeheersing doordat regels en hulpmiddelen vastgelegd zijn. Het wiel hoeft niet telkens opnieuw uitgevonden te worden.</w:t>
      </w:r>
    </w:p>
    <w:p w14:paraId="644A85A6" w14:textId="19F624C6" w:rsidR="00AA41A4" w:rsidRDefault="00AA41A4" w:rsidP="0059501C">
      <w:pPr>
        <w:rPr>
          <w:b/>
          <w:bCs/>
        </w:rPr>
      </w:pPr>
    </w:p>
    <w:p w14:paraId="12ED6FE3" w14:textId="253AE007" w:rsidR="00AA41A4" w:rsidRPr="00AA41A4" w:rsidRDefault="00AA41A4" w:rsidP="0059501C">
      <w:pPr>
        <w:rPr>
          <w:b/>
          <w:bCs/>
        </w:rPr>
      </w:pPr>
      <w:r>
        <w:rPr>
          <w:b/>
          <w:bCs/>
        </w:rPr>
        <w:t>8 BASISELEMENTEN</w:t>
      </w:r>
    </w:p>
    <w:p w14:paraId="5B1B6E0A" w14:textId="77777777" w:rsidR="00AA41A4" w:rsidRPr="00AA41A4" w:rsidRDefault="00AA41A4" w:rsidP="00AA41A4">
      <w:pPr>
        <w:numPr>
          <w:ilvl w:val="0"/>
          <w:numId w:val="1"/>
        </w:numPr>
        <w:shd w:val="clear" w:color="auto" w:fill="FFFFFF"/>
        <w:spacing w:before="100" w:beforeAutospacing="1" w:after="150" w:line="240" w:lineRule="auto"/>
        <w:rPr>
          <w:b/>
          <w:bCs/>
        </w:rPr>
      </w:pPr>
      <w:r w:rsidRPr="00AA41A4">
        <w:rPr>
          <w:b/>
          <w:bCs/>
        </w:rPr>
        <w:t>Logo</w:t>
      </w:r>
    </w:p>
    <w:p w14:paraId="465961D4" w14:textId="77777777" w:rsidR="00AA41A4" w:rsidRPr="00AA41A4" w:rsidRDefault="00AA41A4" w:rsidP="00AA41A4">
      <w:pPr>
        <w:numPr>
          <w:ilvl w:val="0"/>
          <w:numId w:val="1"/>
        </w:numPr>
        <w:shd w:val="clear" w:color="auto" w:fill="FFFFFF"/>
        <w:spacing w:before="100" w:beforeAutospacing="1" w:after="150" w:line="240" w:lineRule="auto"/>
        <w:rPr>
          <w:b/>
          <w:bCs/>
        </w:rPr>
      </w:pPr>
      <w:r w:rsidRPr="00AA41A4">
        <w:rPr>
          <w:b/>
          <w:bCs/>
        </w:rPr>
        <w:t>Typografie</w:t>
      </w:r>
    </w:p>
    <w:p w14:paraId="6E0AE6F1" w14:textId="77777777" w:rsidR="00AA41A4" w:rsidRPr="00AA41A4" w:rsidRDefault="00AA41A4" w:rsidP="00AA41A4">
      <w:pPr>
        <w:numPr>
          <w:ilvl w:val="0"/>
          <w:numId w:val="1"/>
        </w:numPr>
        <w:shd w:val="clear" w:color="auto" w:fill="FFFFFF"/>
        <w:spacing w:before="100" w:beforeAutospacing="1" w:after="150" w:line="240" w:lineRule="auto"/>
        <w:rPr>
          <w:b/>
          <w:bCs/>
        </w:rPr>
      </w:pPr>
      <w:r w:rsidRPr="00AA41A4">
        <w:rPr>
          <w:b/>
          <w:bCs/>
        </w:rPr>
        <w:t>Kleur</w:t>
      </w:r>
    </w:p>
    <w:p w14:paraId="334A9F17" w14:textId="77777777" w:rsidR="00AA41A4" w:rsidRPr="00AA41A4" w:rsidRDefault="00AA41A4" w:rsidP="00AA41A4">
      <w:pPr>
        <w:numPr>
          <w:ilvl w:val="0"/>
          <w:numId w:val="1"/>
        </w:numPr>
        <w:shd w:val="clear" w:color="auto" w:fill="FFFFFF"/>
        <w:spacing w:before="100" w:beforeAutospacing="1" w:after="150" w:line="240" w:lineRule="auto"/>
        <w:rPr>
          <w:b/>
          <w:bCs/>
        </w:rPr>
      </w:pPr>
      <w:r w:rsidRPr="00AA41A4">
        <w:rPr>
          <w:b/>
          <w:bCs/>
        </w:rPr>
        <w:t>Vorm</w:t>
      </w:r>
    </w:p>
    <w:p w14:paraId="50C612CA" w14:textId="77777777" w:rsidR="00AA41A4" w:rsidRPr="00AA41A4" w:rsidRDefault="00AA41A4" w:rsidP="00AA41A4">
      <w:pPr>
        <w:numPr>
          <w:ilvl w:val="0"/>
          <w:numId w:val="1"/>
        </w:numPr>
        <w:shd w:val="clear" w:color="auto" w:fill="FFFFFF"/>
        <w:spacing w:before="100" w:beforeAutospacing="1" w:after="150" w:line="240" w:lineRule="auto"/>
        <w:rPr>
          <w:b/>
          <w:bCs/>
        </w:rPr>
      </w:pPr>
      <w:r w:rsidRPr="00AA41A4">
        <w:rPr>
          <w:b/>
          <w:bCs/>
        </w:rPr>
        <w:t>Visuals</w:t>
      </w:r>
    </w:p>
    <w:p w14:paraId="59CBBCA1" w14:textId="77777777" w:rsidR="00AA41A4" w:rsidRPr="00AA41A4" w:rsidRDefault="00AA41A4" w:rsidP="00AA41A4">
      <w:pPr>
        <w:numPr>
          <w:ilvl w:val="0"/>
          <w:numId w:val="1"/>
        </w:numPr>
        <w:shd w:val="clear" w:color="auto" w:fill="FFFFFF"/>
        <w:spacing w:before="100" w:beforeAutospacing="1" w:after="150" w:line="240" w:lineRule="auto"/>
        <w:rPr>
          <w:b/>
          <w:bCs/>
        </w:rPr>
      </w:pPr>
      <w:r w:rsidRPr="00AA41A4">
        <w:rPr>
          <w:b/>
          <w:bCs/>
        </w:rPr>
        <w:t xml:space="preserve">Tone of </w:t>
      </w:r>
      <w:proofErr w:type="spellStart"/>
      <w:r w:rsidRPr="00AA41A4">
        <w:rPr>
          <w:b/>
          <w:bCs/>
        </w:rPr>
        <w:t>voice</w:t>
      </w:r>
      <w:proofErr w:type="spellEnd"/>
    </w:p>
    <w:p w14:paraId="78103FE1" w14:textId="77777777" w:rsidR="00AA41A4" w:rsidRPr="00AA41A4" w:rsidRDefault="00AA41A4" w:rsidP="00AA41A4">
      <w:pPr>
        <w:numPr>
          <w:ilvl w:val="0"/>
          <w:numId w:val="1"/>
        </w:numPr>
        <w:shd w:val="clear" w:color="auto" w:fill="FFFFFF"/>
        <w:spacing w:before="100" w:beforeAutospacing="1" w:after="150" w:line="240" w:lineRule="auto"/>
        <w:rPr>
          <w:b/>
          <w:bCs/>
        </w:rPr>
      </w:pPr>
      <w:r w:rsidRPr="00AA41A4">
        <w:rPr>
          <w:b/>
          <w:bCs/>
        </w:rPr>
        <w:t>Brand Voice (NIEUW)</w:t>
      </w:r>
    </w:p>
    <w:p w14:paraId="5EA12FF7" w14:textId="2B81F3BD" w:rsidR="00CD77FD" w:rsidRPr="00CD77FD" w:rsidRDefault="00AA41A4" w:rsidP="00CD77FD">
      <w:pPr>
        <w:numPr>
          <w:ilvl w:val="0"/>
          <w:numId w:val="1"/>
        </w:numPr>
        <w:shd w:val="clear" w:color="auto" w:fill="FFFFFF"/>
        <w:spacing w:before="100" w:beforeAutospacing="1" w:after="150" w:line="240" w:lineRule="auto"/>
        <w:rPr>
          <w:b/>
          <w:bCs/>
        </w:rPr>
      </w:pPr>
      <w:r w:rsidRPr="00AA41A4">
        <w:rPr>
          <w:b/>
          <w:bCs/>
        </w:rPr>
        <w:t>Huisstijl managemen</w:t>
      </w:r>
      <w:r w:rsidR="00BF25B3">
        <w:rPr>
          <w:b/>
          <w:bCs/>
        </w:rPr>
        <w:t>t</w:t>
      </w:r>
    </w:p>
    <w:sectPr w:rsidR="00CD77FD" w:rsidRPr="00CD77FD" w:rsidSect="0059501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90B4A" w14:textId="77777777" w:rsidR="000A7DED" w:rsidRDefault="000A7DED" w:rsidP="0059501C">
      <w:pPr>
        <w:spacing w:after="0" w:line="240" w:lineRule="auto"/>
      </w:pPr>
      <w:r>
        <w:separator/>
      </w:r>
    </w:p>
  </w:endnote>
  <w:endnote w:type="continuationSeparator" w:id="0">
    <w:p w14:paraId="76AE9D0B" w14:textId="77777777" w:rsidR="000A7DED" w:rsidRDefault="000A7DED" w:rsidP="00595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70DF" w14:textId="7C945DF9" w:rsidR="0059501C" w:rsidRDefault="0059501C">
    <w:pPr>
      <w:pStyle w:val="Voettekst"/>
    </w:pPr>
    <w:r>
      <w:rPr>
        <w:noProof/>
      </w:rPr>
      <w:drawing>
        <wp:anchor distT="0" distB="0" distL="114300" distR="114300" simplePos="0" relativeHeight="251658240" behindDoc="1" locked="0" layoutInCell="1" allowOverlap="1" wp14:anchorId="62E62126" wp14:editId="12A00F88">
          <wp:simplePos x="0" y="0"/>
          <wp:positionH relativeFrom="margin">
            <wp:posOffset>-625475</wp:posOffset>
          </wp:positionH>
          <wp:positionV relativeFrom="page">
            <wp:posOffset>9555480</wp:posOffset>
          </wp:positionV>
          <wp:extent cx="7048500" cy="1025525"/>
          <wp:effectExtent l="0" t="0" r="0" b="317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rcRect t="5397" b="5397"/>
                  <a:stretch>
                    <a:fillRect/>
                  </a:stretch>
                </pic:blipFill>
                <pic:spPr bwMode="auto">
                  <a:xfrm>
                    <a:off x="0" y="0"/>
                    <a:ext cx="7048500" cy="1025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B1384" w14:textId="77777777" w:rsidR="000A7DED" w:rsidRDefault="000A7DED" w:rsidP="0059501C">
      <w:pPr>
        <w:spacing w:after="0" w:line="240" w:lineRule="auto"/>
      </w:pPr>
      <w:r>
        <w:separator/>
      </w:r>
    </w:p>
  </w:footnote>
  <w:footnote w:type="continuationSeparator" w:id="0">
    <w:p w14:paraId="681003CB" w14:textId="77777777" w:rsidR="000A7DED" w:rsidRDefault="000A7DED" w:rsidP="00595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FD93C" w14:textId="5ADCEB2C" w:rsidR="0059501C" w:rsidRDefault="0059501C">
    <w:pPr>
      <w:pStyle w:val="Koptekst"/>
    </w:pPr>
    <w:r>
      <w:rPr>
        <w:noProof/>
      </w:rPr>
      <w:drawing>
        <wp:anchor distT="0" distB="0" distL="114300" distR="114300" simplePos="0" relativeHeight="251659264" behindDoc="1" locked="0" layoutInCell="1" allowOverlap="1" wp14:anchorId="6836CBBA" wp14:editId="6D88B498">
          <wp:simplePos x="0" y="0"/>
          <wp:positionH relativeFrom="column">
            <wp:posOffset>-716915</wp:posOffset>
          </wp:positionH>
          <wp:positionV relativeFrom="paragraph">
            <wp:posOffset>-213360</wp:posOffset>
          </wp:positionV>
          <wp:extent cx="1889760" cy="524510"/>
          <wp:effectExtent l="0" t="0" r="0" b="8890"/>
          <wp:wrapTight wrapText="bothSides">
            <wp:wrapPolygon edited="0">
              <wp:start x="0" y="0"/>
              <wp:lineTo x="0" y="21182"/>
              <wp:lineTo x="5879" y="21182"/>
              <wp:lineTo x="21339" y="20397"/>
              <wp:lineTo x="21339" y="785"/>
              <wp:lineTo x="6315" y="0"/>
              <wp:lineTo x="0" y="0"/>
            </wp:wrapPolygon>
          </wp:wrapTight>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889760" cy="524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1E56"/>
    <w:multiLevelType w:val="multilevel"/>
    <w:tmpl w:val="0F5EE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912ACC"/>
    <w:multiLevelType w:val="multilevel"/>
    <w:tmpl w:val="23F0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01C"/>
    <w:rsid w:val="000A7DED"/>
    <w:rsid w:val="00211DE2"/>
    <w:rsid w:val="0059501C"/>
    <w:rsid w:val="00604CF1"/>
    <w:rsid w:val="007B7A63"/>
    <w:rsid w:val="00803DAF"/>
    <w:rsid w:val="00811D0D"/>
    <w:rsid w:val="008836CE"/>
    <w:rsid w:val="00A423D6"/>
    <w:rsid w:val="00AA41A4"/>
    <w:rsid w:val="00AF5021"/>
    <w:rsid w:val="00BE1108"/>
    <w:rsid w:val="00BF25B3"/>
    <w:rsid w:val="00CD77FD"/>
    <w:rsid w:val="00DD5858"/>
    <w:rsid w:val="00DF20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0F2AE"/>
  <w15:chartTrackingRefBased/>
  <w15:docId w15:val="{6791A7EC-6F4B-46DD-B2A2-C04F1E0B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AA41A4"/>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9501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501C"/>
  </w:style>
  <w:style w:type="paragraph" w:styleId="Voettekst">
    <w:name w:val="footer"/>
    <w:basedOn w:val="Standaard"/>
    <w:link w:val="VoettekstChar"/>
    <w:uiPriority w:val="99"/>
    <w:unhideWhenUsed/>
    <w:rsid w:val="0059501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501C"/>
  </w:style>
  <w:style w:type="character" w:styleId="Nadruk">
    <w:name w:val="Emphasis"/>
    <w:basedOn w:val="Standaardalinea-lettertype"/>
    <w:uiPriority w:val="20"/>
    <w:qFormat/>
    <w:rsid w:val="00AA41A4"/>
    <w:rPr>
      <w:i/>
      <w:iCs/>
    </w:rPr>
  </w:style>
  <w:style w:type="character" w:styleId="Zwaar">
    <w:name w:val="Strong"/>
    <w:basedOn w:val="Standaardalinea-lettertype"/>
    <w:uiPriority w:val="22"/>
    <w:qFormat/>
    <w:rsid w:val="00AA41A4"/>
    <w:rPr>
      <w:b/>
      <w:bCs/>
    </w:rPr>
  </w:style>
  <w:style w:type="character" w:customStyle="1" w:styleId="Kop3Char">
    <w:name w:val="Kop 3 Char"/>
    <w:basedOn w:val="Standaardalinea-lettertype"/>
    <w:link w:val="Kop3"/>
    <w:uiPriority w:val="9"/>
    <w:rsid w:val="00AA41A4"/>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AA41A4"/>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412527">
      <w:bodyDiv w:val="1"/>
      <w:marLeft w:val="0"/>
      <w:marRight w:val="0"/>
      <w:marTop w:val="0"/>
      <w:marBottom w:val="0"/>
      <w:divBdr>
        <w:top w:val="none" w:sz="0" w:space="0" w:color="auto"/>
        <w:left w:val="none" w:sz="0" w:space="0" w:color="auto"/>
        <w:bottom w:val="none" w:sz="0" w:space="0" w:color="auto"/>
        <w:right w:val="none" w:sz="0" w:space="0" w:color="auto"/>
      </w:divBdr>
    </w:div>
    <w:div w:id="150235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1527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Hertecant</dc:creator>
  <cp:keywords/>
  <dc:description/>
  <cp:lastModifiedBy>Celine Hertecant</cp:lastModifiedBy>
  <cp:revision>3</cp:revision>
  <cp:lastPrinted>2021-06-08T09:12:00Z</cp:lastPrinted>
  <dcterms:created xsi:type="dcterms:W3CDTF">2021-06-08T09:09:00Z</dcterms:created>
  <dcterms:modified xsi:type="dcterms:W3CDTF">2021-06-08T09:44:00Z</dcterms:modified>
</cp:coreProperties>
</file>